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2-1261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06 июня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>, 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Страхового акционерного общества «РЕСО-Гаранти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я» к </w:t>
      </w:r>
      <w:r>
        <w:rPr>
          <w:rFonts w:ascii="Times New Roman" w:eastAsia="Times New Roman" w:hAnsi="Times New Roman" w:cs="Times New Roman"/>
          <w:sz w:val="26"/>
          <w:szCs w:val="26"/>
        </w:rPr>
        <w:t>Лисову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Степану Андреевичу и Иванову Александру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страхового возмещения 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Страхового акционерного общес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тва «РЕСО-Гарантия» к </w:t>
      </w:r>
      <w:r>
        <w:rPr>
          <w:rFonts w:ascii="Times New Roman" w:eastAsia="Times New Roman" w:hAnsi="Times New Roman" w:cs="Times New Roman"/>
          <w:sz w:val="26"/>
          <w:szCs w:val="26"/>
        </w:rPr>
        <w:t>Лисову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Степану Андреевичу и Иванову Александру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страхового возмещения 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солидарно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Степана Андреевича,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3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 Иванова Александра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4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Страхового акционерного общества «РЕСО-Гарантия», ИНН </w:t>
      </w:r>
      <w:r>
        <w:rPr>
          <w:rStyle w:val="cat-PhoneNumbergrp-16rplc-1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сумму страхового возмещения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 регресса в размере 1 1</w:t>
      </w:r>
      <w:r>
        <w:rPr>
          <w:rFonts w:ascii="Times New Roman" w:eastAsia="Times New Roman" w:hAnsi="Times New Roman" w:cs="Times New Roman"/>
          <w:sz w:val="26"/>
          <w:szCs w:val="26"/>
        </w:rPr>
        <w:t>00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Степана Андреевича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3rplc-1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Страхового акционерного общества «РЕСО-Гарантия», ИНН </w:t>
      </w:r>
      <w:r>
        <w:rPr>
          <w:rStyle w:val="cat-PhoneNumbergrp-16rplc-2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200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Александра Сергеевича, </w:t>
      </w:r>
      <w:r>
        <w:rPr>
          <w:rStyle w:val="cat-PassportDatagrp-14rplc-2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Страхового акционерного общества «РЕСО-Гарантия», ИНН </w:t>
      </w:r>
      <w:r>
        <w:rPr>
          <w:rStyle w:val="cat-PhoneNumbergrp-16rplc-2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200 рублей.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ового судьи судебного участка № 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«_____» ______________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18"/>
          <w:szCs w:val="18"/>
        </w:rPr>
        <w:t>2-1261</w:t>
      </w:r>
      <w:r>
        <w:rPr>
          <w:rFonts w:ascii="Times New Roman" w:eastAsia="Times New Roman" w:hAnsi="Times New Roman" w:cs="Times New Roman"/>
          <w:sz w:val="18"/>
          <w:szCs w:val="18"/>
        </w:rPr>
        <w:t>-2611/2024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1">
    <w:name w:val="cat-PassportData grp-13 rplc-11"/>
    <w:basedOn w:val="DefaultParagraphFont"/>
  </w:style>
  <w:style w:type="character" w:customStyle="1" w:styleId="cat-PassportDatagrp-14rplc-13">
    <w:name w:val="cat-PassportData grp-14 rplc-13"/>
    <w:basedOn w:val="DefaultParagraphFont"/>
  </w:style>
  <w:style w:type="character" w:customStyle="1" w:styleId="cat-PhoneNumbergrp-16rplc-15">
    <w:name w:val="cat-PhoneNumber grp-16 rplc-15"/>
    <w:basedOn w:val="DefaultParagraphFont"/>
  </w:style>
  <w:style w:type="character" w:customStyle="1" w:styleId="cat-PassportDatagrp-13rplc-18">
    <w:name w:val="cat-PassportData grp-13 rplc-18"/>
    <w:basedOn w:val="DefaultParagraphFont"/>
  </w:style>
  <w:style w:type="character" w:customStyle="1" w:styleId="cat-PhoneNumbergrp-16rplc-20">
    <w:name w:val="cat-PhoneNumber grp-16 rplc-20"/>
    <w:basedOn w:val="DefaultParagraphFont"/>
  </w:style>
  <w:style w:type="character" w:customStyle="1" w:styleId="cat-PassportDatagrp-14rplc-23">
    <w:name w:val="cat-PassportData grp-14 rplc-23"/>
    <w:basedOn w:val="DefaultParagraphFont"/>
  </w:style>
  <w:style w:type="character" w:customStyle="1" w:styleId="cat-PhoneNumbergrp-16rplc-25">
    <w:name w:val="cat-PhoneNumber grp-16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